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EB7" w:rsidRDefault="005A676E" w:rsidP="00D63EB7">
      <w:pPr>
        <w:jc w:val="center"/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Подача заявления о доставке</w:t>
      </w:r>
      <w:r w:rsidR="00D63EB7" w:rsidRPr="000806AC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="00D63EB7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через сайт Пенсионного Фонда РФ</w:t>
      </w:r>
      <w:r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D63EB7" w:rsidRPr="00D63EB7" w:rsidRDefault="00D63EB7" w:rsidP="00D63EB7">
      <w:pPr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D63EB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Официальный сайт ПФР </w:t>
      </w:r>
      <w:hyperlink r:id="rId5" w:history="1">
        <w:r w:rsidRPr="00D63EB7">
          <w:rPr>
            <w:rStyle w:val="a3"/>
          </w:rPr>
          <w:t>http://pfrf.ru/</w:t>
        </w:r>
      </w:hyperlink>
    </w:p>
    <w:p w:rsidR="00D63EB7" w:rsidRDefault="00D63EB7" w:rsidP="00D63EB7">
      <w:pPr>
        <w:jc w:val="center"/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noProof/>
          <w:color w:val="000000" w:themeColor="text1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6200775" cy="3352800"/>
            <wp:effectExtent l="19050" t="0" r="952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3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3EB7" w:rsidRDefault="00D63EB7" w:rsidP="00D63EB7">
      <w:pPr>
        <w:jc w:val="center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i/>
          <w:color w:val="000000" w:themeColor="text1"/>
          <w:sz w:val="24"/>
          <w:szCs w:val="24"/>
          <w:shd w:val="clear" w:color="auto" w:fill="FFFFFF"/>
        </w:rPr>
        <w:t>Рисунок 1 - Главная страница</w:t>
      </w:r>
      <w:r w:rsidRPr="00D63EB7">
        <w:rPr>
          <w:rFonts w:ascii="Arial" w:hAnsi="Arial" w:cs="Arial"/>
          <w:i/>
          <w:color w:val="000000" w:themeColor="text1"/>
          <w:sz w:val="24"/>
          <w:szCs w:val="24"/>
          <w:shd w:val="clear" w:color="auto" w:fill="FFFFFF"/>
        </w:rPr>
        <w:t xml:space="preserve"> Вход в Личный кабинет</w:t>
      </w:r>
    </w:p>
    <w:p w:rsidR="00D63EB7" w:rsidRPr="00496625" w:rsidRDefault="00D63EB7" w:rsidP="00D63EB7">
      <w:pPr>
        <w:jc w:val="both"/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После нажатия на ссылку "Личный кабинет гражданина" откроется страница Электронные услуги и сервисы ПФР (рисунок 2).</w:t>
      </w:r>
      <w:r w:rsidR="0049662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496625" w:rsidRPr="00496625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Выбрать</w:t>
      </w:r>
      <w:r w:rsidR="0049662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- Пенсии - </w:t>
      </w:r>
      <w:r w:rsidR="00496625" w:rsidRPr="0049662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подать заявление</w:t>
      </w:r>
      <w:r w:rsidR="00496625" w:rsidRPr="00496625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="00496625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"</w:t>
      </w:r>
      <w:r w:rsidR="00496625" w:rsidRPr="00496625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О доставке</w:t>
      </w:r>
      <w:r w:rsidR="00496625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"</w:t>
      </w:r>
    </w:p>
    <w:p w:rsidR="00D63EB7" w:rsidRDefault="00D63EB7" w:rsidP="00D63EB7">
      <w:pPr>
        <w:jc w:val="center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noProof/>
          <w:color w:val="000000" w:themeColor="text1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5819775" cy="4695825"/>
            <wp:effectExtent l="19050" t="0" r="952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493" cy="4703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608F" w:rsidRDefault="007F608F" w:rsidP="00D63EB7">
      <w:pPr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:rsidR="00D63EB7" w:rsidRPr="00D63EB7" w:rsidRDefault="00496625" w:rsidP="00D63EB7">
      <w:pPr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ввести уже</w:t>
      </w:r>
      <w:r w:rsidR="00B46BA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имеющийся пароль 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от портала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госуслуг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, </w:t>
      </w:r>
    </w:p>
    <w:p w:rsidR="00B77302" w:rsidRDefault="00D63EB7" w:rsidP="00D63EB7">
      <w:pPr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noProof/>
          <w:sz w:val="24"/>
          <w:szCs w:val="24"/>
          <w:lang w:eastAsia="ru-RU"/>
        </w:rPr>
        <w:drawing>
          <wp:inline distT="0" distB="0" distL="0" distR="0">
            <wp:extent cx="4276725" cy="3994122"/>
            <wp:effectExtent l="19050" t="0" r="952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7163" cy="3994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6BAC" w:rsidRDefault="00496625" w:rsidP="00A82696">
      <w:pPr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и заполнить заявление. </w:t>
      </w:r>
    </w:p>
    <w:p w:rsidR="00B86ACB" w:rsidRDefault="00496625" w:rsidP="00A82696">
      <w:pPr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При этом не</w:t>
      </w:r>
      <w:r w:rsidR="00B86AC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забудьте указать номер Вашего счета, а не номер карточки банка.</w:t>
      </w:r>
      <w:r w:rsidR="00B46BA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B86ACB" w:rsidRDefault="00B46BAC" w:rsidP="00A82696">
      <w:pPr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Программа так же спросит БИК банка и после ввода номера реквизиты банка заполнятся автоматически. </w:t>
      </w:r>
    </w:p>
    <w:p w:rsidR="00D63EB7" w:rsidRDefault="00B86ACB" w:rsidP="00A82696">
      <w:pPr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После заполнения заявления нажимаем кнопку справа внизу "сформировать заявление" и далее "отправить заявление". </w:t>
      </w:r>
    </w:p>
    <w:p w:rsidR="00EC40E5" w:rsidRDefault="00EC40E5" w:rsidP="00EC40E5">
      <w:pPr>
        <w:jc w:val="center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:rsidR="00B86ACB" w:rsidRDefault="00B86ACB" w:rsidP="00EC40E5">
      <w:pPr>
        <w:jc w:val="center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В</w:t>
      </w:r>
      <w:r w:rsidR="00EC40E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Вашем 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C40E5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личном кабинете на сайте ПФР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в разделе уведомления. Вы сможете просматривать все поданные Вами через сайт ПФР заявления</w:t>
      </w:r>
      <w:r w:rsidR="00EC40E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,  а так же 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уведомления о даль</w:t>
      </w:r>
      <w:r w:rsidR="00EC40E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нейшем решении по ним.</w:t>
      </w:r>
    </w:p>
    <w:sectPr w:rsidR="00B86ACB" w:rsidSect="00937697">
      <w:pgSz w:w="11906" w:h="16838"/>
      <w:pgMar w:top="426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5226F"/>
    <w:multiLevelType w:val="hybridMultilevel"/>
    <w:tmpl w:val="6F22D9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6A32C7"/>
    <w:multiLevelType w:val="hybridMultilevel"/>
    <w:tmpl w:val="3A2AD4A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FE92DA0"/>
    <w:multiLevelType w:val="multilevel"/>
    <w:tmpl w:val="120A8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B61E10"/>
    <w:multiLevelType w:val="hybridMultilevel"/>
    <w:tmpl w:val="12AED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3E5EA6"/>
    <w:multiLevelType w:val="hybridMultilevel"/>
    <w:tmpl w:val="3A2AD4A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1FE4FC9"/>
    <w:multiLevelType w:val="hybridMultilevel"/>
    <w:tmpl w:val="54CA6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C0BE7"/>
    <w:rsid w:val="00056A32"/>
    <w:rsid w:val="000806AC"/>
    <w:rsid w:val="00143720"/>
    <w:rsid w:val="00150659"/>
    <w:rsid w:val="001533F4"/>
    <w:rsid w:val="0017496F"/>
    <w:rsid w:val="00186F20"/>
    <w:rsid w:val="00197CD3"/>
    <w:rsid w:val="001A78F5"/>
    <w:rsid w:val="001C5768"/>
    <w:rsid w:val="00244EAD"/>
    <w:rsid w:val="002C0BE7"/>
    <w:rsid w:val="00304038"/>
    <w:rsid w:val="00320168"/>
    <w:rsid w:val="003C18E5"/>
    <w:rsid w:val="003E410D"/>
    <w:rsid w:val="003F4E8F"/>
    <w:rsid w:val="00414957"/>
    <w:rsid w:val="00457C83"/>
    <w:rsid w:val="004908DB"/>
    <w:rsid w:val="00496625"/>
    <w:rsid w:val="004B6C5B"/>
    <w:rsid w:val="004D63B8"/>
    <w:rsid w:val="004F28E6"/>
    <w:rsid w:val="00521FA4"/>
    <w:rsid w:val="00526529"/>
    <w:rsid w:val="005A530A"/>
    <w:rsid w:val="005A676E"/>
    <w:rsid w:val="005E41AA"/>
    <w:rsid w:val="00603203"/>
    <w:rsid w:val="00615B41"/>
    <w:rsid w:val="00636807"/>
    <w:rsid w:val="006A5235"/>
    <w:rsid w:val="006B11C1"/>
    <w:rsid w:val="00724D3A"/>
    <w:rsid w:val="007C4530"/>
    <w:rsid w:val="007F608F"/>
    <w:rsid w:val="00827DC6"/>
    <w:rsid w:val="00880704"/>
    <w:rsid w:val="00890C27"/>
    <w:rsid w:val="00937697"/>
    <w:rsid w:val="009546CB"/>
    <w:rsid w:val="009C3736"/>
    <w:rsid w:val="00A23AAE"/>
    <w:rsid w:val="00A55FC8"/>
    <w:rsid w:val="00A82696"/>
    <w:rsid w:val="00B46BAC"/>
    <w:rsid w:val="00B6669C"/>
    <w:rsid w:val="00B77302"/>
    <w:rsid w:val="00B86ACB"/>
    <w:rsid w:val="00BA2B00"/>
    <w:rsid w:val="00CA0480"/>
    <w:rsid w:val="00CB3ED2"/>
    <w:rsid w:val="00CE0DA1"/>
    <w:rsid w:val="00D0396B"/>
    <w:rsid w:val="00D4595E"/>
    <w:rsid w:val="00D63EB7"/>
    <w:rsid w:val="00DF3532"/>
    <w:rsid w:val="00DF44FE"/>
    <w:rsid w:val="00DF7881"/>
    <w:rsid w:val="00E20DFD"/>
    <w:rsid w:val="00EC40E5"/>
    <w:rsid w:val="00F05BD6"/>
    <w:rsid w:val="00F20423"/>
    <w:rsid w:val="00FD4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8E5"/>
  </w:style>
  <w:style w:type="paragraph" w:styleId="1">
    <w:name w:val="heading 1"/>
    <w:basedOn w:val="a"/>
    <w:link w:val="10"/>
    <w:uiPriority w:val="9"/>
    <w:qFormat/>
    <w:rsid w:val="003E41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F60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F44F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F4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44FE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880704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E41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semiHidden/>
    <w:unhideWhenUsed/>
    <w:rsid w:val="003E4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3E410D"/>
    <w:rPr>
      <w:b/>
      <w:bCs/>
    </w:rPr>
  </w:style>
  <w:style w:type="paragraph" w:styleId="a9">
    <w:name w:val="List Paragraph"/>
    <w:basedOn w:val="a"/>
    <w:uiPriority w:val="34"/>
    <w:qFormat/>
    <w:rsid w:val="003E410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F60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Body Text"/>
    <w:aliases w:val="body text,Основной текст Знак1,Основной текст Знак Знак"/>
    <w:basedOn w:val="a"/>
    <w:link w:val="ab"/>
    <w:rsid w:val="007F608F"/>
    <w:pPr>
      <w:spacing w:before="120" w:after="120" w:line="360" w:lineRule="auto"/>
      <w:ind w:firstLine="73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aliases w:val="body text Знак,Основной текст Знак1 Знак,Основной текст Знак Знак Знак"/>
    <w:basedOn w:val="a0"/>
    <w:link w:val="aa"/>
    <w:rsid w:val="007F608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2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0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pfrf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Трусов Максим Александрович</dc:creator>
  <cp:lastModifiedBy>Целовальник Елена Владимировна</cp:lastModifiedBy>
  <cp:revision>5</cp:revision>
  <dcterms:created xsi:type="dcterms:W3CDTF">2019-12-18T10:42:00Z</dcterms:created>
  <dcterms:modified xsi:type="dcterms:W3CDTF">2020-07-22T06:51:00Z</dcterms:modified>
</cp:coreProperties>
</file>